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06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422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Ренатовича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Аширов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ома №</w:t>
      </w:r>
      <w:r>
        <w:rPr>
          <w:rFonts w:ascii="Times New Roman" w:eastAsia="Times New Roman" w:hAnsi="Times New Roman" w:cs="Times New Roman"/>
          <w:sz w:val="26"/>
          <w:szCs w:val="26"/>
        </w:rPr>
        <w:t>214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Аширов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оспаривал. Инвалидности 1 и 2 группы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Ашировым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505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Ренатовича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Аширову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